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Marco Polo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rustichello    </w:t>
      </w:r>
      <w:r>
        <w:t xml:space="preserve">   golden tablet    </w:t>
      </w:r>
      <w:r>
        <w:t xml:space="preserve">   silk road     </w:t>
      </w:r>
      <w:r>
        <w:t xml:space="preserve">   merchant    </w:t>
      </w:r>
      <w:r>
        <w:t xml:space="preserve">   kublai khan    </w:t>
      </w:r>
      <w:r>
        <w:t xml:space="preserve">   maffeo    </w:t>
      </w:r>
      <w:r>
        <w:t xml:space="preserve">   niccolo    </w:t>
      </w:r>
      <w:r>
        <w:t xml:space="preserve">   the million lies    </w:t>
      </w:r>
      <w:r>
        <w:t xml:space="preserve">   italy    </w:t>
      </w:r>
      <w:r>
        <w:t xml:space="preserve">   venice    </w:t>
      </w:r>
      <w:r>
        <w:t xml:space="preserve">   china    </w:t>
      </w:r>
      <w:r>
        <w:t xml:space="preserve">   explorer    </w:t>
      </w:r>
      <w:r>
        <w:t xml:space="preserve">   marco polo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Polo</dc:title>
  <dcterms:created xsi:type="dcterms:W3CDTF">2021-10-11T11:43:48Z</dcterms:created>
  <dcterms:modified xsi:type="dcterms:W3CDTF">2021-10-11T11:43:48Z</dcterms:modified>
</cp:coreProperties>
</file>