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Marcus’s 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Blooper Squid    </w:t>
      </w:r>
      <w:r>
        <w:t xml:space="preserve">   Ceep Cheep    </w:t>
      </w:r>
      <w:r>
        <w:t xml:space="preserve">   Chaos Chain Chomp    </w:t>
      </w:r>
      <w:r>
        <w:t xml:space="preserve">   Damien    </w:t>
      </w:r>
      <w:r>
        <w:t xml:space="preserve">   Diddy the Monkey    </w:t>
      </w:r>
      <w:r>
        <w:t xml:space="preserve">   Donkey the Gorilla    </w:t>
      </w:r>
      <w:r>
        <w:t xml:space="preserve">   Dry Bobby-Bones    </w:t>
      </w:r>
      <w:r>
        <w:t xml:space="preserve">   Ghastly Boo    </w:t>
      </w:r>
      <w:r>
        <w:t xml:space="preserve">   Haos    </w:t>
      </w:r>
      <w:r>
        <w:t xml:space="preserve">   Haos Jr.    </w:t>
      </w:r>
      <w:r>
        <w:t xml:space="preserve">   King Bomb Bob-Omb    </w:t>
      </w:r>
      <w:r>
        <w:t xml:space="preserve">   Lakitu    </w:t>
      </w:r>
      <w:r>
        <w:t xml:space="preserve">   Marcus    </w:t>
      </w:r>
      <w:r>
        <w:t xml:space="preserve">   Ryder    </w:t>
      </w:r>
      <w:r>
        <w:t xml:space="preserve">   Spike    </w:t>
      </w:r>
      <w:r>
        <w:t xml:space="preserve">   Whoomp    </w:t>
      </w:r>
      <w:r>
        <w:t xml:space="preserve">   Wiggle Pillar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Marcus’s Colors</dc:title>
  <dcterms:created xsi:type="dcterms:W3CDTF">2021-10-11T11:45:24Z</dcterms:created>
  <dcterms:modified xsi:type="dcterms:W3CDTF">2021-10-11T11:45:24Z</dcterms:modified>
</cp:coreProperties>
</file>