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Mardi Gras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ZULU    </w:t>
      </w:r>
      <w:r>
        <w:t xml:space="preserve">   TUESDAY    </w:t>
      </w:r>
      <w:r>
        <w:t xml:space="preserve">   TEMPS    </w:t>
      </w:r>
      <w:r>
        <w:t xml:space="preserve">   ROYALTY    </w:t>
      </w:r>
      <w:r>
        <w:t xml:space="preserve">   ROULER    </w:t>
      </w:r>
      <w:r>
        <w:t xml:space="preserve">   QUARTER    </w:t>
      </w:r>
      <w:r>
        <w:t xml:space="preserve">   PARADE    </w:t>
      </w:r>
      <w:r>
        <w:t xml:space="preserve">   ORLEANS    </w:t>
      </w:r>
      <w:r>
        <w:t xml:space="preserve">   NEW    </w:t>
      </w:r>
      <w:r>
        <w:t xml:space="preserve">   MASQUERADE    </w:t>
      </w:r>
      <w:r>
        <w:t xml:space="preserve">   MASKS    </w:t>
      </w:r>
      <w:r>
        <w:t xml:space="preserve">   LOUISIANA    </w:t>
      </w:r>
      <w:r>
        <w:t xml:space="preserve">   LES    </w:t>
      </w:r>
      <w:r>
        <w:t xml:space="preserve">   LAISSEZ    </w:t>
      </w:r>
      <w:r>
        <w:t xml:space="preserve">   KING    </w:t>
      </w:r>
      <w:r>
        <w:t xml:space="preserve">   JAZZ    </w:t>
      </w:r>
      <w:r>
        <w:t xml:space="preserve">   JAMBALAYA    </w:t>
      </w:r>
      <w:r>
        <w:t xml:space="preserve">   FRENCH    </w:t>
      </w:r>
      <w:r>
        <w:t xml:space="preserve">   FAT    </w:t>
      </w:r>
      <w:r>
        <w:t xml:space="preserve">   DOUBLOON    </w:t>
      </w:r>
      <w:r>
        <w:t xml:space="preserve">   CROCODILE    </w:t>
      </w:r>
      <w:r>
        <w:t xml:space="preserve">   CREOLE    </w:t>
      </w:r>
      <w:r>
        <w:t xml:space="preserve">   CAKE    </w:t>
      </w:r>
      <w:r>
        <w:t xml:space="preserve">   CAJUN    </w:t>
      </w:r>
      <w:r>
        <w:t xml:space="preserve">   BON    </w:t>
      </w:r>
      <w:r>
        <w:t xml:space="preserve">   BEIGNET    </w:t>
      </w:r>
      <w:r>
        <w:t xml:space="preserve">   BEADS    </w:t>
      </w:r>
      <w:r>
        <w:t xml:space="preserve">   BACCHUS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Gras</dc:title>
  <dcterms:created xsi:type="dcterms:W3CDTF">2021-10-11T11:44:56Z</dcterms:created>
  <dcterms:modified xsi:type="dcterms:W3CDTF">2021-10-11T11:44:56Z</dcterms:modified>
</cp:coreProperties>
</file>