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Mardi Gras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French name for Louiana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French word for Harry Potter's weapon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fireworks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French donut that is very popular in New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makeup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feather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purple in French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bead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verb "to dress up" in French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harlequin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French word for traditional cake eaten on Mardi Gras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green in French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parade in French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French name for New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torch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tail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French name for 6 weeks of fasting and sacrifice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king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necklace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Holiday celebrated in New Orleans each year</w:t>
            </w:r>
          </w:p>
        </w:tc>
      </w:tr>
    </w:tbl>
    <w:p>
      <w:pPr>
        <w:pStyle w:val="WordBankMedium"/>
      </w:pPr>
      <w:r>
        <w:t xml:space="preserve">   Mardi Gras    </w:t>
      </w:r>
      <w:r>
        <w:t xml:space="preserve">   carême    </w:t>
      </w:r>
      <w:r>
        <w:t xml:space="preserve">   Nouvelle-Orléans    </w:t>
      </w:r>
      <w:r>
        <w:t xml:space="preserve">   violet    </w:t>
      </w:r>
      <w:r>
        <w:t xml:space="preserve">   vert    </w:t>
      </w:r>
      <w:r>
        <w:t xml:space="preserve">   arlequin    </w:t>
      </w:r>
      <w:r>
        <w:t xml:space="preserve">   baguette magique    </w:t>
      </w:r>
      <w:r>
        <w:t xml:space="preserve">   beignet    </w:t>
      </w:r>
      <w:r>
        <w:t xml:space="preserve">   collier    </w:t>
      </w:r>
      <w:r>
        <w:t xml:space="preserve">   défilé    </w:t>
      </w:r>
      <w:r>
        <w:t xml:space="preserve">   se déguiser    </w:t>
      </w:r>
      <w:r>
        <w:t xml:space="preserve">   feux d'artifice    </w:t>
      </w:r>
      <w:r>
        <w:t xml:space="preserve">   flambeau    </w:t>
      </w:r>
      <w:r>
        <w:t xml:space="preserve">   galette des rois    </w:t>
      </w:r>
      <w:r>
        <w:t xml:space="preserve">   Louisiane    </w:t>
      </w:r>
      <w:r>
        <w:t xml:space="preserve">   maquillage    </w:t>
      </w:r>
      <w:r>
        <w:t xml:space="preserve">   perle    </w:t>
      </w:r>
      <w:r>
        <w:t xml:space="preserve">   plume    </w:t>
      </w:r>
      <w:r>
        <w:t xml:space="preserve">   queue    </w:t>
      </w:r>
      <w:r>
        <w:t xml:space="preserve">   roi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Gras Crossword</dc:title>
  <dcterms:created xsi:type="dcterms:W3CDTF">2021-10-11T11:45:27Z</dcterms:created>
  <dcterms:modified xsi:type="dcterms:W3CDTF">2021-10-11T11:45:27Z</dcterms:modified>
</cp:coreProperties>
</file>