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Mardi Gras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glass or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served on Fat 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 wise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40 days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grows on a tree, very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day after 5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faith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line of floats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metal, plastics or wooden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beads or doubloons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years palms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justice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snack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shaped in a 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 Tuesday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January 6th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before Ash 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inside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power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parade organizers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Gras </dc:title>
  <dcterms:created xsi:type="dcterms:W3CDTF">2021-10-11T11:44:10Z</dcterms:created>
  <dcterms:modified xsi:type="dcterms:W3CDTF">2021-10-11T11:44:10Z</dcterms:modified>
</cp:coreProperties>
</file>