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Marhaba min Falasteen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</w:tr>
    </w:tbl>
    <w:p>
      <w:pPr>
        <w:pStyle w:val="WordBankMedium"/>
      </w:pPr>
      <w:r>
        <w:t xml:space="preserve">   شباك    </w:t>
      </w:r>
      <w:r>
        <w:t xml:space="preserve">   كرسي    </w:t>
      </w:r>
      <w:r>
        <w:t xml:space="preserve">   طاولة    </w:t>
      </w:r>
      <w:r>
        <w:t xml:space="preserve">   كتاب    </w:t>
      </w:r>
      <w:r>
        <w:t xml:space="preserve">   قلم    </w:t>
      </w:r>
      <w:r>
        <w:t xml:space="preserve">   غرفة    </w:t>
      </w:r>
      <w:r>
        <w:t xml:space="preserve">   حارة    </w:t>
      </w:r>
      <w:r>
        <w:t xml:space="preserve">   عمارة    </w:t>
      </w:r>
      <w:r>
        <w:t xml:space="preserve">   شارع    </w:t>
      </w:r>
      <w:r>
        <w:t xml:space="preserve">   سبيل    </w:t>
      </w:r>
      <w:r>
        <w:t xml:space="preserve">   صديق    </w:t>
      </w:r>
      <w:r>
        <w:t xml:space="preserve">   عربي    </w:t>
      </w:r>
      <w:r>
        <w:t xml:space="preserve">   اتعلم    </w:t>
      </w:r>
      <w:r>
        <w:t xml:space="preserve">   بدي    </w:t>
      </w:r>
      <w:r>
        <w:t xml:space="preserve">   بحب    </w:t>
      </w:r>
      <w:r>
        <w:t xml:space="preserve">   بتعلم    </w:t>
      </w:r>
      <w:r>
        <w:t xml:space="preserve">   بسكن    </w:t>
      </w:r>
      <w:r>
        <w:t xml:space="preserve">   فلسطيني    </w:t>
      </w:r>
      <w:r>
        <w:t xml:space="preserve">   لطيف    </w:t>
      </w:r>
      <w:r>
        <w:t xml:space="preserve">   كيف الطقس    </w:t>
      </w:r>
      <w:r>
        <w:t xml:space="preserve">   كيف حالك    </w:t>
      </w:r>
      <w:r>
        <w:t xml:space="preserve">   صباح النور    </w:t>
      </w:r>
      <w:r>
        <w:t xml:space="preserve">   المانيا    </w:t>
      </w:r>
      <w:r>
        <w:t xml:space="preserve">   القدس    </w:t>
      </w:r>
      <w:r>
        <w:t xml:space="preserve">   رام الله    </w:t>
      </w:r>
      <w:r>
        <w:t xml:space="preserve">   فلسطين    </w:t>
      </w:r>
      <w:r>
        <w:t xml:space="preserve">   طالب    </w:t>
      </w:r>
      <w:r>
        <w:t xml:space="preserve">   شكرا    </w:t>
      </w:r>
      <w:r>
        <w:t xml:space="preserve">   اهلا وسهلا    </w:t>
      </w:r>
      <w:r>
        <w:t xml:space="preserve">   مبسوط    </w:t>
      </w:r>
      <w:r>
        <w:t xml:space="preserve">   مرحبا    </w:t>
      </w:r>
      <w:r>
        <w:t xml:space="preserve">   صباح الخير    </w:t>
      </w:r>
      <w:r>
        <w:t xml:space="preserve">   هم    </w:t>
      </w:r>
      <w:r>
        <w:t xml:space="preserve">   انتو    </w:t>
      </w:r>
      <w:r>
        <w:t xml:space="preserve">   احنا    </w:t>
      </w:r>
      <w:r>
        <w:t xml:space="preserve">   هي    </w:t>
      </w:r>
      <w:r>
        <w:t xml:space="preserve">   هو    </w:t>
      </w:r>
      <w:r>
        <w:t xml:space="preserve">   انت    </w:t>
      </w:r>
      <w:r>
        <w:t xml:space="preserve">   انا    </w:t>
      </w:r>
      <w:r>
        <w:t xml:space="preserve">   هناك    </w:t>
      </w:r>
      <w:r>
        <w:t xml:space="preserve">   هون    </w:t>
      </w:r>
      <w:r>
        <w:t xml:space="preserve">   منيح    </w:t>
      </w:r>
      <w:r>
        <w:t xml:space="preserve">   كم    </w:t>
      </w:r>
      <w:r>
        <w:t xml:space="preserve">   قديش    </w:t>
      </w:r>
      <w:r>
        <w:t xml:space="preserve">   كيف    </w:t>
      </w:r>
      <w:r>
        <w:t xml:space="preserve">   ليش    </w:t>
      </w:r>
      <w:r>
        <w:t xml:space="preserve">   ايمتا    </w:t>
      </w:r>
      <w:r>
        <w:t xml:space="preserve">   مين    </w:t>
      </w:r>
      <w:r>
        <w:t xml:space="preserve">   شو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Marhaba min Falasteen</dc:title>
  <dcterms:created xsi:type="dcterms:W3CDTF">2021-10-11T11:45:18Z</dcterms:created>
  <dcterms:modified xsi:type="dcterms:W3CDTF">2021-10-11T11:45:18Z</dcterms:modified>
</cp:coreProperties>
</file>