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Mari se Ooievaars Tee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baba    </w:t>
      </w:r>
      <w:r>
        <w:t xml:space="preserve">   babapoeier    </w:t>
      </w:r>
      <w:r>
        <w:t xml:space="preserve">   borsvoed    </w:t>
      </w:r>
      <w:r>
        <w:t xml:space="preserve">   boudsalf    </w:t>
      </w:r>
      <w:r>
        <w:t xml:space="preserve">   doeke    </w:t>
      </w:r>
      <w:r>
        <w:t xml:space="preserve">   dudutyd    </w:t>
      </w:r>
      <w:r>
        <w:t xml:space="preserve">   dummy    </w:t>
      </w:r>
      <w:r>
        <w:t xml:space="preserve">   kombersie    </w:t>
      </w:r>
      <w:r>
        <w:t xml:space="preserve">   liefde    </w:t>
      </w:r>
      <w:r>
        <w:t xml:space="preserve">   onesies    </w:t>
      </w:r>
      <w:r>
        <w:t xml:space="preserve">   speelgoed    </w:t>
      </w:r>
      <w:r>
        <w:t xml:space="preserve">   supermom    </w:t>
      </w:r>
      <w:r>
        <w:t xml:space="preserve">   tietiebottel    </w:t>
      </w:r>
      <w:r>
        <w:t xml:space="preserve">   wipes    </w:t>
      </w:r>
      <w:r>
        <w:t xml:space="preserve">   wyntyd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 se Ooievaars Tee</dc:title>
  <dcterms:created xsi:type="dcterms:W3CDTF">2021-10-11T11:45:09Z</dcterms:created>
  <dcterms:modified xsi:type="dcterms:W3CDTF">2021-10-11T11:45:09Z</dcterms:modified>
</cp:coreProperties>
</file>