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Mariachi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Mr. Gonzalez    </w:t>
      </w:r>
      <w:r>
        <w:t xml:space="preserve">   Mr. Padilla    </w:t>
      </w:r>
      <w:r>
        <w:t xml:space="preserve">   Vals    </w:t>
      </w:r>
      <w:r>
        <w:t xml:space="preserve">   measures    </w:t>
      </w:r>
      <w:r>
        <w:t xml:space="preserve">   barline    </w:t>
      </w:r>
      <w:r>
        <w:t xml:space="preserve">   staff    </w:t>
      </w:r>
      <w:r>
        <w:t xml:space="preserve">   Key signature    </w:t>
      </w:r>
      <w:r>
        <w:t xml:space="preserve">   time signature    </w:t>
      </w:r>
      <w:r>
        <w:t xml:space="preserve">   Guitarra de Golpe    </w:t>
      </w:r>
      <w:r>
        <w:t xml:space="preserve">   Harp    </w:t>
      </w:r>
      <w:r>
        <w:t xml:space="preserve">   Jalisco    </w:t>
      </w:r>
      <w:r>
        <w:t xml:space="preserve">   El Balaju    </w:t>
      </w:r>
      <w:r>
        <w:t xml:space="preserve">   Toro Relajo    </w:t>
      </w:r>
      <w:r>
        <w:t xml:space="preserve">   De Colores    </w:t>
      </w:r>
      <w:r>
        <w:t xml:space="preserve">   La Negra    </w:t>
      </w:r>
      <w:r>
        <w:t xml:space="preserve">   Huapango    </w:t>
      </w:r>
      <w:r>
        <w:t xml:space="preserve">   Bolero    </w:t>
      </w:r>
      <w:r>
        <w:t xml:space="preserve">   Ranchera    </w:t>
      </w:r>
      <w:r>
        <w:t xml:space="preserve">   Son Jalicence    </w:t>
      </w:r>
      <w:r>
        <w:t xml:space="preserve">   resguiado    </w:t>
      </w:r>
      <w:r>
        <w:t xml:space="preserve">   Manico    </w:t>
      </w:r>
      <w:r>
        <w:t xml:space="preserve">   Grito    </w:t>
      </w:r>
      <w:r>
        <w:t xml:space="preserve">   bow    </w:t>
      </w:r>
      <w:r>
        <w:t xml:space="preserve">   Aida Cuevas    </w:t>
      </w:r>
      <w:r>
        <w:t xml:space="preserve">   Pepe Aguilar    </w:t>
      </w:r>
      <w:r>
        <w:t xml:space="preserve">   Vicente Fernandez    </w:t>
      </w:r>
      <w:r>
        <w:t xml:space="preserve">   Mariachi Sol de Mexico    </w:t>
      </w:r>
      <w:r>
        <w:t xml:space="preserve">   Mariachi Cobre    </w:t>
      </w:r>
      <w:r>
        <w:t xml:space="preserve">   Mariachi Vargas    </w:t>
      </w:r>
      <w:r>
        <w:t xml:space="preserve">   strings    </w:t>
      </w:r>
      <w:r>
        <w:t xml:space="preserve">   cuerdas    </w:t>
      </w:r>
      <w:r>
        <w:t xml:space="preserve">   armonia    </w:t>
      </w:r>
      <w:r>
        <w:t xml:space="preserve">   voice    </w:t>
      </w:r>
      <w:r>
        <w:t xml:space="preserve">   violin    </w:t>
      </w:r>
      <w:r>
        <w:t xml:space="preserve">   vihuela    </w:t>
      </w:r>
      <w:r>
        <w:t xml:space="preserve">   guitar    </w:t>
      </w:r>
      <w:r>
        <w:t xml:space="preserve">   guitarron    </w:t>
      </w:r>
      <w:r>
        <w:t xml:space="preserve">   mariachis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Mariachi</dc:title>
  <dcterms:created xsi:type="dcterms:W3CDTF">2021-10-11T11:45:40Z</dcterms:created>
  <dcterms:modified xsi:type="dcterms:W3CDTF">2021-10-11T11:45:40Z</dcterms:modified>
</cp:coreProperties>
</file>