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Marian Anderson 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White House    </w:t>
      </w:r>
      <w:r>
        <w:t xml:space="preserve">   New York    </w:t>
      </w:r>
      <w:r>
        <w:t xml:space="preserve">   king    </w:t>
      </w:r>
      <w:r>
        <w:t xml:space="preserve">   london    </w:t>
      </w:r>
      <w:r>
        <w:t xml:space="preserve">   Reading Terminal    </w:t>
      </w:r>
      <w:r>
        <w:t xml:space="preserve">   duet    </w:t>
      </w:r>
      <w:r>
        <w:t xml:space="preserve">   solo    </w:t>
      </w:r>
      <w:r>
        <w:t xml:space="preserve">   Christain    </w:t>
      </w:r>
      <w:r>
        <w:t xml:space="preserve">   Wigmore Hall    </w:t>
      </w:r>
      <w:r>
        <w:t xml:space="preserve">   Philadelphia    </w:t>
      </w:r>
      <w:r>
        <w:t xml:space="preserve">   Singer    </w:t>
      </w:r>
      <w:r>
        <w:t xml:space="preserve">   Opera    </w:t>
      </w:r>
      <w:r>
        <w:t xml:space="preserve">   Music    </w:t>
      </w:r>
      <w:r>
        <w:t xml:space="preserve">   Marian Anderson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Marian Anderson  Word Search</dc:title>
  <dcterms:created xsi:type="dcterms:W3CDTF">2021-10-11T11:44:55Z</dcterms:created>
  <dcterms:modified xsi:type="dcterms:W3CDTF">2021-10-11T11:44:55Z</dcterms:modified>
</cp:coreProperties>
</file>