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Maria's Medieval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of land given to a lord or baron by a king to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germanic tribes who settled in the land that is today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 of the Franks and the first Holy Roman Emperor. This person united much of western Europe during his reign.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tower within a castle that was considered the last line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boy who worked for a guild master in order to learn a trade or 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symbol used by knights on their shield banner, and armor. it helped to distinguish one knight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highest position in a guild, a master could own a shop and hire journeymen and apprentices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pledges their allegiance to a lord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ruler below the king in the feudal system. This person ruled an area of land called a Fief. He would pledge his loyalty to the king in return for the 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ruler in a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leader in the church, the bishop was often the top church leader in a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young boy that acts as a Servant for a knight while training to become a knight somday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defensive fortification where a lord or king would live.the locol people would flee  to the castle if they were attacked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code by which knights pledged to live.it involved honor, being courageous,and protecting the weak.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empire founded by vikings in the city of Kiev.it was the forerunner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center of life during the middle ages,the manor was the local lord's house or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association of craftsmen that focused on a specific trade or craft such as making shoes or weaving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religious wars between the Christians and Muslims for control of the holy land,especially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peasant who worked the land for the local 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ditch around a castle filled with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Maria's Medieval Crossword</dc:title>
  <dcterms:created xsi:type="dcterms:W3CDTF">2021-10-11T11:45:35Z</dcterms:created>
  <dcterms:modified xsi:type="dcterms:W3CDTF">2021-10-11T11:45:35Z</dcterms:modified>
</cp:coreProperties>
</file>