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Marie Curie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Chemist    </w:t>
      </w:r>
      <w:r>
        <w:t xml:space="preserve">   Curie    </w:t>
      </w:r>
      <w:r>
        <w:t xml:space="preserve">   Marie    </w:t>
      </w:r>
      <w:r>
        <w:t xml:space="preserve">   Nobel Peace Prize    </w:t>
      </w:r>
      <w:r>
        <w:t xml:space="preserve">   Paris    </w:t>
      </w:r>
      <w:r>
        <w:t xml:space="preserve">   Physicist    </w:t>
      </w:r>
      <w:r>
        <w:t xml:space="preserve">   Poland    </w:t>
      </w:r>
      <w:r>
        <w:t xml:space="preserve">   Polonium    </w:t>
      </w:r>
      <w:r>
        <w:t xml:space="preserve">   Radioactivity    </w:t>
      </w:r>
      <w:r>
        <w:t xml:space="preserve">   Radium    </w:t>
      </w:r>
      <w:r>
        <w:t xml:space="preserve">   University of Paris    </w:t>
      </w:r>
      <w:r>
        <w:t xml:space="preserve">   X-Ray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 Curie</dc:title>
  <dcterms:created xsi:type="dcterms:W3CDTF">2021-10-11T11:46:42Z</dcterms:created>
  <dcterms:modified xsi:type="dcterms:W3CDTF">2021-10-11T11:46:42Z</dcterms:modified>
</cp:coreProperties>
</file>