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Marie Curie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she research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Element two that’s he discovered (P)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Nationality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Her nickname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Element one that she discovered (R)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two win this for two different sciences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Number one science she studied (P)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Birth place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Number two science she studied (C)</w:t>
            </w:r>
          </w:p>
        </w:tc>
      </w:tr>
    </w:tbl>
    <w:p>
      <w:pPr>
        <w:pStyle w:val="WordBankSmall"/>
      </w:pPr>
      <w:r>
        <w:t xml:space="preserve">   Marie     </w:t>
      </w:r>
      <w:r>
        <w:t xml:space="preserve">   Physics     </w:t>
      </w:r>
      <w:r>
        <w:t xml:space="preserve">   Chemistry     </w:t>
      </w:r>
      <w:r>
        <w:t xml:space="preserve">   Radioactivity     </w:t>
      </w:r>
      <w:r>
        <w:t xml:space="preserve">   Polish    </w:t>
      </w:r>
      <w:r>
        <w:t xml:space="preserve">   Radium    </w:t>
      </w:r>
      <w:r>
        <w:t xml:space="preserve">   Polonium    </w:t>
      </w:r>
      <w:r>
        <w:t xml:space="preserve">   Nobel prize    </w:t>
      </w:r>
      <w:r>
        <w:t xml:space="preserve">   Manya    </w:t>
      </w:r>
      <w:r>
        <w:t xml:space="preserve">   Warsaw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 Curie </dc:title>
  <dcterms:created xsi:type="dcterms:W3CDTF">2021-10-11T11:47:30Z</dcterms:created>
  <dcterms:modified xsi:type="dcterms:W3CDTF">2021-10-11T11:47:30Z</dcterms:modified>
</cp:coreProperties>
</file>