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Marie Curie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her invention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she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Nobel Prizes did she win?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Marie Curie is the first woman to earn a _____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created the movable _-___ units.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element did she discover second?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Marie Curie is the first woman to ________ from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did she pass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element did she discover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her job?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</dc:title>
  <dcterms:created xsi:type="dcterms:W3CDTF">2021-11-26T03:32:23Z</dcterms:created>
  <dcterms:modified xsi:type="dcterms:W3CDTF">2021-11-26T03:32:23Z</dcterms:modified>
</cp:coreProperties>
</file>