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Marie Curie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siblings did she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Marie Curies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element did she discover?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mineral was the original radioactive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age did she graduate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else did she help with in science?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she famous for discovering?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Marie Curie proved atoms were...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Nobel prizes did she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she die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Word Search</dc:title>
  <dcterms:created xsi:type="dcterms:W3CDTF">2021-10-11T11:46:12Z</dcterms:created>
  <dcterms:modified xsi:type="dcterms:W3CDTF">2021-10-11T11:46:12Z</dcterms:modified>
</cp:coreProperties>
</file>