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Marie's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cashier gave me a _______ at checkout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paid worker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synonym for slice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daughter of a sibling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another word for cop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useful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plays rugby on a 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 section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10 letter word that starts with U and ends with 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synonym for bargain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60's greeting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who stole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turtle walks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plural for city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Marie's Crossword</dc:title>
  <dcterms:created xsi:type="dcterms:W3CDTF">2021-10-11T11:45:18Z</dcterms:created>
  <dcterms:modified xsi:type="dcterms:W3CDTF">2021-10-11T11:45:18Z</dcterms:modified>
</cp:coreProperties>
</file>