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Marigolds Vocabulary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condition of being brought to a lower level or humiliated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belief that through hard work one will achieve a comfortable and prosperous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false show of bravery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filthy, shabby, and wretched condition, as from poverty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Condition of unrestrained joy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Indifference to pleasure or pain or a lack of visible emotion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bizarre and absurdly exaggerated representation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Stubbornly contrary, wrong, or harmful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Bittersweet longing for things from the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Sparing or stingy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Something given in repayment usually as a punishment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or she is lacking strength or vigor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Apparent or supposed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Profoundly moving or touching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Having no useful result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Greek and Roman mythology,the furies were three goddesses of vengeance,or revenge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Marigolds Vocabulary Crossword Puzzle</dc:title>
  <dcterms:created xsi:type="dcterms:W3CDTF">2021-10-11T11:45:11Z</dcterms:created>
  <dcterms:modified xsi:type="dcterms:W3CDTF">2021-10-11T11:45:11Z</dcterms:modified>
</cp:coreProperties>
</file>