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Marijuana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Aggression    </w:t>
      </w:r>
      <w:r>
        <w:t xml:space="preserve">   Anxiety    </w:t>
      </w:r>
      <w:r>
        <w:t xml:space="preserve">   Sleeplessness    </w:t>
      </w:r>
      <w:r>
        <w:t xml:space="preserve">   Memory Loss    </w:t>
      </w:r>
      <w:r>
        <w:t xml:space="preserve">   Cannabis    </w:t>
      </w:r>
      <w:r>
        <w:t xml:space="preserve">   Pot    </w:t>
      </w:r>
      <w:r>
        <w:t xml:space="preserve">   (THC)    </w:t>
      </w:r>
      <w:r>
        <w:t xml:space="preserve">   Weed    </w:t>
      </w:r>
      <w:r>
        <w:t xml:space="preserve">   Marijuana    </w:t>
      </w:r>
      <w:r>
        <w:t xml:space="preserve">  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</dc:title>
  <dcterms:created xsi:type="dcterms:W3CDTF">2021-10-11T11:46:13Z</dcterms:created>
  <dcterms:modified xsi:type="dcterms:W3CDTF">2021-10-11T11:46:13Z</dcterms:modified>
</cp:coreProperties>
</file>