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Marijuana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consequence caught with a large amount of marijuana?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another word for marijuana?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drug is marijuana?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effect does it have on your eyes?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colour is marijuana?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u can not go a day without marijuana this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mental illness can marijuan cause?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street name for marijana?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marijuana usually smoked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does marijuana come from?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 </dc:title>
  <dcterms:created xsi:type="dcterms:W3CDTF">2021-10-11T11:45:04Z</dcterms:created>
  <dcterms:modified xsi:type="dcterms:W3CDTF">2021-10-11T11:45:04Z</dcterms:modified>
</cp:coreProperties>
</file>