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Marijuana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habit-forming drug that, while not itself addictive, may lead to the use of other addictive drugs,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relating to the science of medicine, or to the treatment of illness and injuries,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Weakened or damaged,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Contrary to or forbidden by law, especially criminal law,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medicine or other substance which has a physiological effect when ingested or otherwise introduced into the body,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slang term for marijuana,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ability to use different parts of the body together smoothly and efficiently,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informal word for marijuana,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tall plant with a stiff upright stem, divided serrated leaves, and glandular hairs. It is used to produce hemp fiber and as a drug,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make considered decisions or come to sensible conclusions,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feelings of severe despondency and dejection,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of a group of closely related compounds which include cannabinol and the active constituents of cannabis.,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Physically and mentally dependent on a particular substance, and unable to stop taking it without incurring adverse effects,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Cannabis, especially as smoked or consumed as a psychoactive (mind-altering) drug,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ceasing to take an addictive drug,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feeling of worry, nervousness, or unease, typically about an imminent event or something with an uncertain outcome,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Delta-9- tetrahydrocannabinol,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Crossword</dc:title>
  <dcterms:created xsi:type="dcterms:W3CDTF">2021-10-11T11:46:20Z</dcterms:created>
  <dcterms:modified xsi:type="dcterms:W3CDTF">2021-10-11T11:46:20Z</dcterms:modified>
</cp:coreProperties>
</file>