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Marijuana &amp; E-Cigarettes                                                                               : Unscramble street names of these drugs </w:t>
      </w:r>
    </w:p>
    <w:p>
      <w:pPr>
        <w:pStyle w:val="Questions"/>
      </w:pPr>
      <w:r>
        <w:t xml:space="preserve">1. EWDE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TPO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SAEVP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EICGS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UJUL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ARYM ENJA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RHOAC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LTBNU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OJNIT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FEERER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POED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SRGAS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Marijuana &amp; E-Cigarettes                                                                               : Unscramble street names of these drugs </dc:title>
  <dcterms:created xsi:type="dcterms:W3CDTF">2021-10-11T11:46:05Z</dcterms:created>
  <dcterms:modified xsi:type="dcterms:W3CDTF">2021-10-11T11:46:05Z</dcterms:modified>
</cp:coreProperties>
</file>