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Marijuana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Synthetic drugs made to imitate the effects of other drugs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Strong fatal reaction to a large amount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intense elated feeling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Chemicals that effect the central nervous system and alter activity in the brain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Drugs that alter moods, thoughts, and sense perceptions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need or dependence on a drug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Irrational suspiciousness and a distrust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Drugs that slow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use or sale of any illegal substance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drugs that no one of any age can lawfully possess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Synthetic substances similar to male sex steroids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Areas around schools with especially severe drug penalties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improper use of a chemical drug for non medical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treatment for addiction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Organized community effort to stop drug deals and abuse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from the opium plant that are received via prescription for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Plant which is smoked for it's intoxicating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Substances whose fumes are sniffed or inhaled to give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Drugs that speed up the central nervous system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</dc:title>
  <dcterms:created xsi:type="dcterms:W3CDTF">2021-10-11T11:45:35Z</dcterms:created>
  <dcterms:modified xsi:type="dcterms:W3CDTF">2021-10-11T11:45:35Z</dcterms:modified>
</cp:coreProperties>
</file>