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Marijuana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addiction    </w:t>
      </w:r>
      <w:r>
        <w:t xml:space="preserve">   aggression    </w:t>
      </w:r>
      <w:r>
        <w:t xml:space="preserve">   anxiety    </w:t>
      </w:r>
      <w:r>
        <w:t xml:space="preserve">   bad effects    </w:t>
      </w:r>
      <w:r>
        <w:t xml:space="preserve">   bloodstream    </w:t>
      </w:r>
      <w:r>
        <w:t xml:space="preserve">   Cannabidiol     </w:t>
      </w:r>
      <w:r>
        <w:t xml:space="preserve">   Cannabinol     </w:t>
      </w:r>
      <w:r>
        <w:t xml:space="preserve">   cannabis    </w:t>
      </w:r>
      <w:r>
        <w:t xml:space="preserve">   chemicals     </w:t>
      </w:r>
      <w:r>
        <w:t xml:space="preserve">   cravings    </w:t>
      </w:r>
      <w:r>
        <w:t xml:space="preserve">   distorted perception    </w:t>
      </w:r>
      <w:r>
        <w:t xml:space="preserve">   Ganja    </w:t>
      </w:r>
      <w:r>
        <w:t xml:space="preserve">   harmful    </w:t>
      </w:r>
      <w:r>
        <w:t xml:space="preserve">   heart attack    </w:t>
      </w:r>
      <w:r>
        <w:t xml:space="preserve">   hooked     </w:t>
      </w:r>
      <w:r>
        <w:t xml:space="preserve">   infections    </w:t>
      </w:r>
      <w:r>
        <w:t xml:space="preserve">   irritability    </w:t>
      </w:r>
      <w:r>
        <w:t xml:space="preserve">   marijuana    </w:t>
      </w:r>
      <w:r>
        <w:t xml:space="preserve">   medicinal     </w:t>
      </w:r>
      <w:r>
        <w:t xml:space="preserve">   mind-altering    </w:t>
      </w:r>
      <w:r>
        <w:t xml:space="preserve">   paranoid     </w:t>
      </w:r>
      <w:r>
        <w:t xml:space="preserve">   peer pressure    </w:t>
      </w:r>
      <w:r>
        <w:t xml:space="preserve">   potiguaya    </w:t>
      </w:r>
      <w:r>
        <w:t xml:space="preserve">   sedative     </w:t>
      </w:r>
      <w:r>
        <w:t xml:space="preserve">   sleeplessness    </w:t>
      </w:r>
      <w:r>
        <w:t xml:space="preserve">   statistics    </w:t>
      </w:r>
      <w:r>
        <w:t xml:space="preserve">   Tetrahydrocannabinol     </w:t>
      </w:r>
      <w:r>
        <w:t xml:space="preserve">   weed    </w:t>
      </w:r>
      <w:r>
        <w:t xml:space="preserve">   withdrawal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Marijuana</dc:title>
  <dcterms:created xsi:type="dcterms:W3CDTF">2021-10-11T11:44:49Z</dcterms:created>
  <dcterms:modified xsi:type="dcterms:W3CDTF">2021-10-11T11:44:49Z</dcterms:modified>
</cp:coreProperties>
</file>