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Marijuana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vaporizer    </w:t>
      </w:r>
      <w:r>
        <w:t xml:space="preserve">   hybrid    </w:t>
      </w:r>
      <w:r>
        <w:t xml:space="preserve">   sativa    </w:t>
      </w:r>
      <w:r>
        <w:t xml:space="preserve">   indica    </w:t>
      </w:r>
      <w:r>
        <w:t xml:space="preserve">   purple dream    </w:t>
      </w:r>
      <w:r>
        <w:t xml:space="preserve">   blue dream    </w:t>
      </w:r>
      <w:r>
        <w:t xml:space="preserve">   gas    </w:t>
      </w:r>
      <w:r>
        <w:t xml:space="preserve">   blueberry kush    </w:t>
      </w:r>
      <w:r>
        <w:t xml:space="preserve">   whitefire    </w:t>
      </w:r>
      <w:r>
        <w:t xml:space="preserve">   fire    </w:t>
      </w:r>
      <w:r>
        <w:t xml:space="preserve">   grandaddy pruple    </w:t>
      </w:r>
      <w:r>
        <w:t xml:space="preserve">   purp    </w:t>
      </w:r>
      <w:r>
        <w:t xml:space="preserve">   fruity pebbles    </w:t>
      </w:r>
      <w:r>
        <w:t xml:space="preserve">   purple urkle    </w:t>
      </w:r>
      <w:r>
        <w:t xml:space="preserve">   lemon haze    </w:t>
      </w:r>
      <w:r>
        <w:t xml:space="preserve">   girl scout cookies    </w:t>
      </w:r>
      <w:r>
        <w:t xml:space="preserve">   gorrilla glue    </w:t>
      </w:r>
      <w:r>
        <w:t xml:space="preserve">   grass    </w:t>
      </w:r>
      <w:r>
        <w:t xml:space="preserve">   papers    </w:t>
      </w:r>
      <w:r>
        <w:t xml:space="preserve">   mary jane    </w:t>
      </w:r>
      <w:r>
        <w:t xml:space="preserve">   hookahs    </w:t>
      </w:r>
      <w:r>
        <w:t xml:space="preserve">   bongs    </w:t>
      </w:r>
      <w:r>
        <w:t xml:space="preserve">   pipes    </w:t>
      </w:r>
      <w:r>
        <w:t xml:space="preserve">   blunts    </w:t>
      </w:r>
      <w:r>
        <w:t xml:space="preserve">   joints    </w:t>
      </w:r>
      <w:r>
        <w:t xml:space="preserve">   thc    </w:t>
      </w:r>
      <w:r>
        <w:t xml:space="preserve">   edibles    </w:t>
      </w:r>
      <w:r>
        <w:t xml:space="preserve">   hash    </w:t>
      </w:r>
      <w:r>
        <w:t xml:space="preserve">   cannabis    </w:t>
      </w:r>
      <w:r>
        <w:t xml:space="preserve">   weed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Marijuana</dc:title>
  <dcterms:created xsi:type="dcterms:W3CDTF">2021-10-11T11:45:19Z</dcterms:created>
  <dcterms:modified xsi:type="dcterms:W3CDTF">2021-10-11T11:45:19Z</dcterms:modified>
</cp:coreProperties>
</file>