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Marina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PFD?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 side of the 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if animals are Dolphins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call a boat that has two parallel hulls of equal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sails are there on a sloop?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park your boat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white running lights can be found on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of Water that surrounds the base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what item does "holding power" refer?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boat uses "sails"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all boats have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the Lock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"________ island"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can be found in our Marina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Marina is a no _______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Left side of the boat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Fun</dc:title>
  <dcterms:created xsi:type="dcterms:W3CDTF">2021-10-11T11:46:41Z</dcterms:created>
  <dcterms:modified xsi:type="dcterms:W3CDTF">2021-10-11T11:46:41Z</dcterms:modified>
</cp:coreProperties>
</file>