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Marine Corps &amp; MCJROTC Rank Structure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rank is represented by a learning lamp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rank is represented by 3 stripes up, 4 rockers down with a bursting bomb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rank is represented by 3 stripes up 4 rockers down and a star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rank is represented by 3 silver circles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rank is represented by a silver eagle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rank is represented by a silver diamond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rank is represented by a silver bar with a scarlet or red stripe down the middle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rank is represented by 3 stripes up a learning lamp in the middle and 1 rocker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rank is represented by 3 stripes up, 2 stripes down and a learning lamp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rank is represented by a silver oak leaf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rank is represented by 3 silver stars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rank is represented by 2 stripes up and a learning lamp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rank is represented by 3 stripes up, 3 stripes down and a diamond in the middle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rank is represented by 3 stripes and cross rifles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rank is represented by a gold oak leaf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Corps &amp; MCJROTC Rank Structure </dc:title>
  <dcterms:created xsi:type="dcterms:W3CDTF">2021-10-11T11:45:52Z</dcterms:created>
  <dcterms:modified xsi:type="dcterms:W3CDTF">2021-10-11T11:45:52Z</dcterms:modified>
</cp:coreProperties>
</file>