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Marine Ecology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animal that feeds on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an animal that feeds by removing either living or dead material suspended in the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one of a subclass (Copepoda) of minute shrimp-like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group of interacting food chains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vertical movement of water up to the ocean surface from the ocean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animal that eats fellow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an organism capable of synthesizing its organic nutrients directly from the sunlight energy or from inorganic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one of a class (Bacillariophyceae) of microscopic plankton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- upper portion of a lake, river or sea, sufficiently illuminated for  photosynthesis to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group consisting of both living organisms and the non living enviroment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embryo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substance required for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orgaanism that breaks down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herbivores and carnivores that consume energy originally transformed into food by the primary producers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animal that eats both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bottom of a body of water (i.e the sea)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common feeding at the same link on food chains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permanently attached; not free to move about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those pelagic animals that are active swimmers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"floating animals" animal form of plankton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group of individuals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capture of light energy and its transformation into usable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animals having a backbone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eviroment with particuar types of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- a distinct feature of an organism that allows it to survive more easily in its environment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rapid often unpredictable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a simple plant, without a true 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the tendency of an object to rise or float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tiny, hair-like projections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the passively drifting or weakly swimming organisms in marine and freshwater habitats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moving spontaneously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region of a coasttline, usually indented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role, function or job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Ecology</dc:title>
  <dcterms:created xsi:type="dcterms:W3CDTF">2021-10-11T11:45:24Z</dcterms:created>
  <dcterms:modified xsi:type="dcterms:W3CDTF">2021-10-11T11:45:24Z</dcterms:modified>
</cp:coreProperties>
</file>