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Ecosystem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freshwater and salt water meet (coastal area)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Interaction of all living things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simple plants that live in water; the size ranks from microscopic plankton to meters-long kelp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island consisting of a circular coral reef surrounding a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eats another animal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rotate between submergence and non submergence because of the tidal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top of the kelp forest where blades rest on the surface of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poison produced by a living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 layer; something to hold on to or attach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total amount of dissolved salts in a water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special blades on the bottom of the kelp above the hold fast that produce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organisms belonging to the animal kingdom.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rise and fall of Earth's water on its coastline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Forms an symbiotic relationship with corals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Plants that are adapted to grow, it is either floating on the surface or submerged in mud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coral reef near the shore (parallel to it)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animal that eats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algae and animals that float in water which are carried by waves and the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alteration of adjustment by a species improves the relationship in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stream of (waves) moving water the flows through the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Known as nature soup, decomposed marsh grass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Ecosystem </dc:title>
  <dcterms:created xsi:type="dcterms:W3CDTF">2021-10-11T11:45:57Z</dcterms:created>
  <dcterms:modified xsi:type="dcterms:W3CDTF">2021-10-11T11:45:57Z</dcterms:modified>
</cp:coreProperties>
</file>