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Marine Invertebrates Review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Which Mollusca class includes these adaptations, venom, ink, and camouflage?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type of symmetry do Mollusks, Annelids, and Arthropods have?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structures allow comb jellies to swim?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Comb jellies are able to produce light, an ability known as ________________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Echinoderms have _______________ skin.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 which phylum do snails, scallops, and squid belong?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structures allow Echinoderms to move?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cells in a sponge have flagella?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Which Cnidarian body plan has the mouth and tentacles facing up?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How does an octopus and squid swim?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Which Mollusca class has two hinged shells and includes oysters and clams?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To which phylum do worms belong?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To which phylum do coral and anenomes belong?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Which Mollusca class has a single shell, muscular foot, and a radula?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How do sponges, bivalves, and some worms feed?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Arthropods have jointed __________________.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which phylum do crabs, spiders, and shrimp belong?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are a Cnidarian's stinging structures called?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which phylum do sponges belong?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type of symmetry do Cnidarians and Echinoderms have?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Arthropods molt to shed their ____________________.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Which Cnidarian body plan do jellyfish have?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which phylum do comb jellies belong?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To which phylum do urchins, sea stars, and sand dollars belong?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Which Annelida class has body segments with parapodia that have many bristles, called chaetae?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Marine Invertebrates Review</dc:title>
  <dcterms:created xsi:type="dcterms:W3CDTF">2021-10-11T11:46:19Z</dcterms:created>
  <dcterms:modified xsi:type="dcterms:W3CDTF">2021-10-11T11:46:19Z</dcterms:modified>
</cp:coreProperties>
</file>