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barracuda    </w:t>
      </w:r>
      <w:r>
        <w:t xml:space="preserve">   bottle nose dolphin    </w:t>
      </w:r>
      <w:r>
        <w:t xml:space="preserve">   clam    </w:t>
      </w:r>
      <w:r>
        <w:t xml:space="preserve">   clown fish    </w:t>
      </w:r>
      <w:r>
        <w:t xml:space="preserve">   coral    </w:t>
      </w:r>
      <w:r>
        <w:t xml:space="preserve">   crustaceon    </w:t>
      </w:r>
      <w:r>
        <w:t xml:space="preserve">   electric eel    </w:t>
      </w:r>
      <w:r>
        <w:t xml:space="preserve">   great white shark    </w:t>
      </w:r>
      <w:r>
        <w:t xml:space="preserve">   hammerhead shark    </w:t>
      </w:r>
      <w:r>
        <w:t xml:space="preserve">   killer whale    </w:t>
      </w:r>
      <w:r>
        <w:t xml:space="preserve">   lobster    </w:t>
      </w:r>
      <w:r>
        <w:t xml:space="preserve">   manta ray    </w:t>
      </w:r>
      <w:r>
        <w:t xml:space="preserve">   narwhal    </w:t>
      </w:r>
      <w:r>
        <w:t xml:space="preserve">   nurse shark    </w:t>
      </w:r>
      <w:r>
        <w:t xml:space="preserve">   pink river dolphin    </w:t>
      </w:r>
      <w:r>
        <w:t xml:space="preserve">   plankton    </w:t>
      </w:r>
      <w:r>
        <w:t xml:space="preserve">   sea anemone    </w:t>
      </w:r>
      <w:r>
        <w:t xml:space="preserve">   sea horse    </w:t>
      </w:r>
      <w:r>
        <w:t xml:space="preserve">   sea otter    </w:t>
      </w:r>
      <w:r>
        <w:t xml:space="preserve">   sea snake    </w:t>
      </w:r>
      <w:r>
        <w:t xml:space="preserve">   sea turtle    </w:t>
      </w:r>
      <w:r>
        <w:t xml:space="preserve">   sea urchin    </w:t>
      </w:r>
      <w:r>
        <w:t xml:space="preserve">   seal    </w:t>
      </w:r>
      <w:r>
        <w:t xml:space="preserve">   seaweed    </w:t>
      </w:r>
      <w:r>
        <w:t xml:space="preserve">   shark    </w:t>
      </w:r>
      <w:r>
        <w:t xml:space="preserve">   snakehead    </w:t>
      </w:r>
      <w:r>
        <w:t xml:space="preserve">   sponge    </w:t>
      </w:r>
      <w:r>
        <w:t xml:space="preserve">   sting ray    </w:t>
      </w:r>
      <w:r>
        <w:t xml:space="preserve">   whale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Life</dc:title>
  <dcterms:created xsi:type="dcterms:W3CDTF">2021-10-11T11:45:26Z</dcterms:created>
  <dcterms:modified xsi:type="dcterms:W3CDTF">2021-10-11T11:45:26Z</dcterms:modified>
</cp:coreProperties>
</file>