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Marine Life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Anchovy    </w:t>
      </w:r>
      <w:r>
        <w:t xml:space="preserve">   Angelfish    </w:t>
      </w:r>
      <w:r>
        <w:t xml:space="preserve">   Conch    </w:t>
      </w:r>
      <w:r>
        <w:t xml:space="preserve">   Coral    </w:t>
      </w:r>
      <w:r>
        <w:t xml:space="preserve">   Crab    </w:t>
      </w:r>
      <w:r>
        <w:t xml:space="preserve">   Cuttle fish    </w:t>
      </w:r>
      <w:r>
        <w:t xml:space="preserve">   Dolphin    </w:t>
      </w:r>
      <w:r>
        <w:t xml:space="preserve">   Eel    </w:t>
      </w:r>
      <w:r>
        <w:t xml:space="preserve">   Flounder    </w:t>
      </w:r>
      <w:r>
        <w:t xml:space="preserve">   Grouper    </w:t>
      </w:r>
      <w:r>
        <w:t xml:space="preserve">   Lobster    </w:t>
      </w:r>
      <w:r>
        <w:t xml:space="preserve">   Mackerel    </w:t>
      </w:r>
      <w:r>
        <w:t xml:space="preserve">   Octopus    </w:t>
      </w:r>
      <w:r>
        <w:t xml:space="preserve">   Sailfish    </w:t>
      </w:r>
      <w:r>
        <w:t xml:space="preserve">   Shark    </w:t>
      </w:r>
      <w:r>
        <w:t xml:space="preserve">   Star fish    </w:t>
      </w:r>
      <w:r>
        <w:t xml:space="preserve">   Sword Fish    </w:t>
      </w:r>
      <w:r>
        <w:t xml:space="preserve">   Trout    </w:t>
      </w:r>
      <w:r>
        <w:t xml:space="preserve">   Turtle    </w:t>
      </w:r>
      <w:r>
        <w:t xml:space="preserve">   Whale    </w:t>
      </w:r>
      <w:r>
        <w:t xml:space="preserve">   Yellow Tang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Life </dc:title>
  <dcterms:created xsi:type="dcterms:W3CDTF">2021-10-11T11:45:36Z</dcterms:created>
  <dcterms:modified xsi:type="dcterms:W3CDTF">2021-10-11T11:45:36Z</dcterms:modified>
</cp:coreProperties>
</file>