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Mammals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beaked whale    </w:t>
      </w:r>
      <w:r>
        <w:t xml:space="preserve">   bearded seal    </w:t>
      </w:r>
      <w:r>
        <w:t xml:space="preserve">   blue whale    </w:t>
      </w:r>
      <w:r>
        <w:t xml:space="preserve">   bowhead whale    </w:t>
      </w:r>
      <w:r>
        <w:t xml:space="preserve">   brydes whale    </w:t>
      </w:r>
      <w:r>
        <w:t xml:space="preserve">   cetacean    </w:t>
      </w:r>
      <w:r>
        <w:t xml:space="preserve">   elephant seal    </w:t>
      </w:r>
      <w:r>
        <w:t xml:space="preserve">   fin whale    </w:t>
      </w:r>
      <w:r>
        <w:t xml:space="preserve">   Fur seal    </w:t>
      </w:r>
      <w:r>
        <w:t xml:space="preserve">   gray seal    </w:t>
      </w:r>
      <w:r>
        <w:t xml:space="preserve">   gray whale    </w:t>
      </w:r>
      <w:r>
        <w:t xml:space="preserve">   harbor seal    </w:t>
      </w:r>
      <w:r>
        <w:t xml:space="preserve">   harp seal    </w:t>
      </w:r>
      <w:r>
        <w:t xml:space="preserve">   hooded seal    </w:t>
      </w:r>
      <w:r>
        <w:t xml:space="preserve">   humpback whale    </w:t>
      </w:r>
      <w:r>
        <w:t xml:space="preserve">   leopard seal    </w:t>
      </w:r>
      <w:r>
        <w:t xml:space="preserve">   minke whale    </w:t>
      </w:r>
      <w:r>
        <w:t xml:space="preserve">   monk seal    </w:t>
      </w:r>
      <w:r>
        <w:t xml:space="preserve">   mysticeti    </w:t>
      </w:r>
      <w:r>
        <w:t xml:space="preserve">   pinnipeds    </w:t>
      </w:r>
      <w:r>
        <w:t xml:space="preserve">   Polar bear    </w:t>
      </w:r>
      <w:r>
        <w:t xml:space="preserve">   pygmy right whale    </w:t>
      </w:r>
      <w:r>
        <w:t xml:space="preserve">   right whale    </w:t>
      </w:r>
      <w:r>
        <w:t xml:space="preserve">   sea lion    </w:t>
      </w:r>
      <w:r>
        <w:t xml:space="preserve">   Sea Otter    </w:t>
      </w:r>
      <w:r>
        <w:t xml:space="preserve">   sei whale    </w:t>
      </w:r>
      <w:r>
        <w:t xml:space="preserve">   sperm whale    </w:t>
      </w:r>
      <w:r>
        <w:t xml:space="preserve">   spotted seal    </w:t>
      </w:r>
      <w:r>
        <w:t xml:space="preserve">   Walrus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Mammals</dc:title>
  <dcterms:created xsi:type="dcterms:W3CDTF">2021-10-11T11:46:47Z</dcterms:created>
  <dcterms:modified xsi:type="dcterms:W3CDTF">2021-10-11T11:46:47Z</dcterms:modified>
</cp:coreProperties>
</file>