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Mammals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humpback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snout that a dolphin possesses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Produced by the sea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gregarious toothed whale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warm-blooded vertebrate animal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tank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a killer whale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course of food for whales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Seasonal movement of animals from one region to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tail fin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 otter (It floats on it's back)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insulating layer of fat under the skin of whales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toothed whales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carnivorous marine mammal that lives in cold regions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insulating layer of ___ (otters possess)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Mammals</dc:title>
  <dcterms:created xsi:type="dcterms:W3CDTF">2021-10-11T11:45:48Z</dcterms:created>
  <dcterms:modified xsi:type="dcterms:W3CDTF">2021-10-11T11:45:48Z</dcterms:modified>
</cp:coreProperties>
</file>