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 curved body that is flattened sideways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terminal segment of a forelimb,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rearmost segment of the body of certain arthropods, such as the middle lobe of the tail of a lobster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Inhabit intertidal and near-shore habitats in the colder and temperature waters of the Earth's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of crustaceans; have elongated antennae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aquatic mollusk that has a compressed body enclosed within a hinged shell, such as oysters, clams, mussels, and scallops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pair of globular organs in the head through which organisms see,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Relatively short for shore crabs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Pair of chelipeds in a moveable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walking limbs of a crustacean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Inhabits the rocky intertidal zone; very agile climber and rapid crawler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distinct male and female individual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Bundles of bristles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Encased by an external skeleton and appendages are jointed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sixth and last pair of abdominal appendages of lobsters and related crustaceans, forming part of the tail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brightly colored segmented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paddle-like fleshy paired appendages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Thin sensory appendages on the heads of insects, crustaceans, and some other arthropods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large phylum of segmented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Live on sandy bottoms and have thin exoskeletons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hard uppper shell of a turtle, crustacean, or arachnid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Clan of closely related animals that includes snails, slugs, clans, oysters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"Stomach foot"; snails and slugs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Blanket of soft tissue that covers a mollusc's body like a bathrobe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in feeding and mating; claw-like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pointed appendages which are used to grasp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ribbon-like tongue coated with overlappping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Composed of chitin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pair of legs that bears the large chelae in decapod crustaceans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dorsoventrally flattened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Organisms with 10 appendages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have a row of small blue eyes along the mantle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outer covering made of tough but flexible collagen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arthropod of the large, mainly aquatic group Crustacea, such as a crab, lobster, shrimp, or barnacle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swimming limb of a crustacean, five pairs of which are typically attached to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pair of feelers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Science </dc:title>
  <dcterms:created xsi:type="dcterms:W3CDTF">2021-10-11T11:45:42Z</dcterms:created>
  <dcterms:modified xsi:type="dcterms:W3CDTF">2021-10-11T11:45:42Z</dcterms:modified>
</cp:coreProperties>
</file>