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Marine Science Animal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Sponge    </w:t>
      </w:r>
      <w:r>
        <w:t xml:space="preserve">   CoralReef    </w:t>
      </w:r>
      <w:r>
        <w:t xml:space="preserve">   StingRay    </w:t>
      </w:r>
      <w:r>
        <w:t xml:space="preserve">   Seadragons    </w:t>
      </w:r>
      <w:r>
        <w:t xml:space="preserve">   Barracuda    </w:t>
      </w:r>
      <w:r>
        <w:t xml:space="preserve">   HorseshoeCrab    </w:t>
      </w:r>
      <w:r>
        <w:t xml:space="preserve">   Barnacles    </w:t>
      </w:r>
      <w:r>
        <w:t xml:space="preserve">   AtlanticOcean    </w:t>
      </w:r>
      <w:r>
        <w:t xml:space="preserve">   Cat Fish    </w:t>
      </w:r>
      <w:r>
        <w:t xml:space="preserve">   Flounder    </w:t>
      </w:r>
      <w:r>
        <w:t xml:space="preserve">   GiantPacificOctopus    </w:t>
      </w:r>
      <w:r>
        <w:t xml:space="preserve">   Pufferfish    </w:t>
      </w:r>
      <w:r>
        <w:t xml:space="preserve">   Seahorse    </w:t>
      </w:r>
      <w:r>
        <w:t xml:space="preserve">   Killer Whale    </w:t>
      </w:r>
      <w:r>
        <w:t xml:space="preserve">   Bluewhale    </w:t>
      </w:r>
      <w:r>
        <w:t xml:space="preserve">   Seastar    </w:t>
      </w:r>
      <w:r>
        <w:t xml:space="preserve">   Crab    </w:t>
      </w:r>
      <w:r>
        <w:t xml:space="preserve">   Lobster    </w:t>
      </w:r>
      <w:r>
        <w:t xml:space="preserve">   Hermitcrab    </w:t>
      </w:r>
      <w:r>
        <w:t xml:space="preserve">   Clownfish    </w:t>
      </w:r>
      <w:r>
        <w:t xml:space="preserve">   Water    </w:t>
      </w:r>
      <w:r>
        <w:t xml:space="preserve">   Fish    </w:t>
      </w:r>
      <w:r>
        <w:t xml:space="preserve">   Dolphin    </w:t>
      </w:r>
      <w:r>
        <w:t xml:space="preserve">   Graywhale    </w:t>
      </w:r>
      <w:r>
        <w:t xml:space="preserve">   Humpbackwhale    </w:t>
      </w:r>
      <w:r>
        <w:t xml:space="preserve">   Squid    </w:t>
      </w:r>
      <w:r>
        <w:t xml:space="preserve">   Jellyfish    </w:t>
      </w:r>
      <w:r>
        <w:t xml:space="preserve">   Turtles    </w:t>
      </w:r>
      <w:r>
        <w:t xml:space="preserve">   Octopus    </w:t>
      </w:r>
      <w:r>
        <w:t xml:space="preserve">   Ocean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Science Animal Word Search</dc:title>
  <dcterms:created xsi:type="dcterms:W3CDTF">2021-10-11T11:46:59Z</dcterms:created>
  <dcterms:modified xsi:type="dcterms:W3CDTF">2021-10-11T11:46:59Z</dcterms:modified>
</cp:coreProperties>
</file>