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Marines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active duty    </w:t>
      </w:r>
      <w:r>
        <w:t xml:space="preserve">   adam    </w:t>
      </w:r>
      <w:r>
        <w:t xml:space="preserve">   airplanes    </w:t>
      </w:r>
      <w:r>
        <w:t xml:space="preserve">   America    </w:t>
      </w:r>
      <w:r>
        <w:t xml:space="preserve">   american flag    </w:t>
      </w:r>
      <w:r>
        <w:t xml:space="preserve">   aunt    </w:t>
      </w:r>
      <w:r>
        <w:t xml:space="preserve">   basic training    </w:t>
      </w:r>
      <w:r>
        <w:t xml:space="preserve">   boots    </w:t>
      </w:r>
      <w:r>
        <w:t xml:space="preserve">   brother    </w:t>
      </w:r>
      <w:r>
        <w:t xml:space="preserve">   bunks    </w:t>
      </w:r>
      <w:r>
        <w:t xml:space="preserve">   combat    </w:t>
      </w:r>
      <w:r>
        <w:t xml:space="preserve">   dad    </w:t>
      </w:r>
      <w:r>
        <w:t xml:space="preserve">   defend    </w:t>
      </w:r>
      <w:r>
        <w:t xml:space="preserve">   deployed    </w:t>
      </w:r>
      <w:r>
        <w:t xml:space="preserve">   dress blues    </w:t>
      </w:r>
      <w:r>
        <w:t xml:space="preserve">   drill sargeant    </w:t>
      </w:r>
      <w:r>
        <w:t xml:space="preserve">   ethan    </w:t>
      </w:r>
      <w:r>
        <w:t xml:space="preserve">   exercise    </w:t>
      </w:r>
      <w:r>
        <w:t xml:space="preserve">   family    </w:t>
      </w:r>
      <w:r>
        <w:t xml:space="preserve">   fight    </w:t>
      </w:r>
      <w:r>
        <w:t xml:space="preserve">   flag    </w:t>
      </w:r>
      <w:r>
        <w:t xml:space="preserve">   friends    </w:t>
      </w:r>
      <w:r>
        <w:t xml:space="preserve">   graduation    </w:t>
      </w:r>
      <w:r>
        <w:t xml:space="preserve">   granny    </w:t>
      </w:r>
      <w:r>
        <w:t xml:space="preserve">   hedrick    </w:t>
      </w:r>
      <w:r>
        <w:t xml:space="preserve">   homesick    </w:t>
      </w:r>
      <w:r>
        <w:t xml:space="preserve">   in God we trust    </w:t>
      </w:r>
      <w:r>
        <w:t xml:space="preserve">   larry    </w:t>
      </w:r>
      <w:r>
        <w:t xml:space="preserve">   marines    </w:t>
      </w:r>
      <w:r>
        <w:t xml:space="preserve">   mess hall    </w:t>
      </w:r>
      <w:r>
        <w:t xml:space="preserve">   military    </w:t>
      </w:r>
      <w:r>
        <w:t xml:space="preserve">   mimi    </w:t>
      </w:r>
      <w:r>
        <w:t xml:space="preserve">   mom    </w:t>
      </w:r>
      <w:r>
        <w:t xml:space="preserve">   papa    </w:t>
      </w:r>
      <w:r>
        <w:t xml:space="preserve">   Pariss Island    </w:t>
      </w:r>
      <w:r>
        <w:t xml:space="preserve">   pops    </w:t>
      </w:r>
      <w:r>
        <w:t xml:space="preserve">   president    </w:t>
      </w:r>
      <w:r>
        <w:t xml:space="preserve">   recruiter    </w:t>
      </w:r>
      <w:r>
        <w:t xml:space="preserve">   riddle    </w:t>
      </w:r>
      <w:r>
        <w:t xml:space="preserve">   semper fi    </w:t>
      </w:r>
      <w:r>
        <w:t xml:space="preserve">   shaved head    </w:t>
      </w:r>
      <w:r>
        <w:t xml:space="preserve">   sister    </w:t>
      </w:r>
      <w:r>
        <w:t xml:space="preserve">   South Carolina    </w:t>
      </w:r>
      <w:r>
        <w:t xml:space="preserve">   strong    </w:t>
      </w:r>
      <w:r>
        <w:t xml:space="preserve">   tanks    </w:t>
      </w:r>
      <w:r>
        <w:t xml:space="preserve">   uncle    </w:t>
      </w:r>
      <w:r>
        <w:t xml:space="preserve">   United States    </w:t>
      </w:r>
      <w:r>
        <w:t xml:space="preserve">   usa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Marines </dc:title>
  <dcterms:created xsi:type="dcterms:W3CDTF">2021-10-11T11:46:54Z</dcterms:created>
  <dcterms:modified xsi:type="dcterms:W3CDTF">2021-10-11T11:46:54Z</dcterms:modified>
</cp:coreProperties>
</file>