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Marin's Criss-cross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impersonal    </w:t>
      </w:r>
      <w:r>
        <w:t xml:space="preserve">   indisputable    </w:t>
      </w:r>
      <w:r>
        <w:t xml:space="preserve">   intolerant    </w:t>
      </w:r>
      <w:r>
        <w:t xml:space="preserve">   irreparable    </w:t>
      </w:r>
      <w:r>
        <w:t xml:space="preserve">   irrelevant    </w:t>
      </w:r>
      <w:r>
        <w:t xml:space="preserve">   inexspensive    </w:t>
      </w:r>
      <w:r>
        <w:t xml:space="preserve">   irresponsible    </w:t>
      </w:r>
      <w:r>
        <w:t xml:space="preserve">   immobile    </w:t>
      </w:r>
      <w:r>
        <w:t xml:space="preserve">   inappropiate    </w:t>
      </w:r>
      <w:r>
        <w:t xml:space="preserve">   indefinite    </w:t>
      </w:r>
      <w:r>
        <w:t xml:space="preserve">   illogical    </w:t>
      </w:r>
      <w:r>
        <w:t xml:space="preserve">   immature    </w:t>
      </w:r>
      <w:r>
        <w:t xml:space="preserve">   impolite    </w:t>
      </w:r>
      <w:r>
        <w:t xml:space="preserve">   imperfect    </w:t>
      </w:r>
      <w:r>
        <w:t xml:space="preserve">   inactive    </w:t>
      </w:r>
      <w:r>
        <w:t xml:space="preserve">   incorrect    </w:t>
      </w:r>
      <w:r>
        <w:t xml:space="preserve">   independent    </w:t>
      </w:r>
      <w:r>
        <w:t xml:space="preserve">   impatient    </w:t>
      </w:r>
      <w:r>
        <w:t xml:space="preserve">   illegal    </w:t>
      </w:r>
      <w:r>
        <w:t xml:space="preserve">   informal    </w:t>
      </w:r>
      <w:r>
        <w:t xml:space="preserve">   impossible    </w:t>
      </w:r>
      <w:r>
        <w:t xml:space="preserve">   irresistible    </w:t>
      </w:r>
      <w:r>
        <w:t xml:space="preserve">   irregular    </w:t>
      </w:r>
      <w:r>
        <w:t xml:space="preserve">   illiterate    </w:t>
      </w:r>
      <w:r>
        <w:t xml:space="preserve">   invisible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Marin's Criss-cross puzzle</dc:title>
  <dcterms:created xsi:type="dcterms:W3CDTF">2021-10-11T11:44:56Z</dcterms:created>
  <dcterms:modified xsi:type="dcterms:W3CDTF">2021-10-11T11:44:56Z</dcterms:modified>
</cp:coreProperties>
</file>