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Mario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one who always gets kidnapped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Bowser's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princess of Sarasaland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helper of Wario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debut in Super Mario Galaxy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Mario's small helper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Koopa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green-hatted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Friendly dinosaur with 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Mario's greedy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Super Mario Bros. 2 character who spits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Characters</dc:title>
  <dcterms:created xsi:type="dcterms:W3CDTF">2022-08-22T23:51:32Z</dcterms:created>
  <dcterms:modified xsi:type="dcterms:W3CDTF">2022-08-22T23:51:32Z</dcterms:modified>
</cp:coreProperties>
</file>