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- Mario and Luigi: Friends, Foes, and Items -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Baby Daisy    </w:t>
      </w:r>
      <w:r>
        <w:t xml:space="preserve">   Baby Luigi    </w:t>
      </w:r>
      <w:r>
        <w:t xml:space="preserve">   Baby Mario    </w:t>
      </w:r>
      <w:r>
        <w:t xml:space="preserve">   Baby Peach    </w:t>
      </w:r>
      <w:r>
        <w:t xml:space="preserve">   Baby Rosalina    </w:t>
      </w:r>
      <w:r>
        <w:t xml:space="preserve">   Banana    </w:t>
      </w:r>
      <w:r>
        <w:t xml:space="preserve">   Birdo    </w:t>
      </w:r>
      <w:r>
        <w:t xml:space="preserve">   Blooper    </w:t>
      </w:r>
      <w:r>
        <w:t xml:space="preserve">   Blue Shell    </w:t>
      </w:r>
      <w:r>
        <w:t xml:space="preserve">   BLUE TOAD    </w:t>
      </w:r>
      <w:r>
        <w:t xml:space="preserve">   Boo    </w:t>
      </w:r>
      <w:r>
        <w:t xml:space="preserve">   Bowser    </w:t>
      </w:r>
      <w:r>
        <w:t xml:space="preserve">   Bowser Jr.    </w:t>
      </w:r>
      <w:r>
        <w:t xml:space="preserve">   Coins    </w:t>
      </w:r>
      <w:r>
        <w:t xml:space="preserve">   Diddy Kong    </w:t>
      </w:r>
      <w:r>
        <w:t xml:space="preserve">   Dixie Kong    </w:t>
      </w:r>
      <w:r>
        <w:t xml:space="preserve">   Donkey Kong    </w:t>
      </w:r>
      <w:r>
        <w:t xml:space="preserve">   Dry Bones    </w:t>
      </w:r>
      <w:r>
        <w:t xml:space="preserve">   Fire Flower    </w:t>
      </w:r>
      <w:r>
        <w:t xml:space="preserve">   Goomba    </w:t>
      </w:r>
      <w:r>
        <w:t xml:space="preserve">   Green Shell    </w:t>
      </w:r>
      <w:r>
        <w:t xml:space="preserve">   Hammer Bro    </w:t>
      </w:r>
      <w:r>
        <w:t xml:space="preserve">   King Boo    </w:t>
      </w:r>
      <w:r>
        <w:t xml:space="preserve">   Koopa Troopa    </w:t>
      </w:r>
      <w:r>
        <w:t xml:space="preserve">   Koopalings    </w:t>
      </w:r>
      <w:r>
        <w:t xml:space="preserve">   Lakitu    </w:t>
      </w:r>
      <w:r>
        <w:t xml:space="preserve">   Lighting Bolt    </w:t>
      </w:r>
      <w:r>
        <w:t xml:space="preserve">   Luigi    </w:t>
      </w:r>
      <w:r>
        <w:t xml:space="preserve">   Magikoopa    </w:t>
      </w:r>
      <w:r>
        <w:t xml:space="preserve">   Mario    </w:t>
      </w:r>
      <w:r>
        <w:t xml:space="preserve">   Mushroom    </w:t>
      </w:r>
      <w:r>
        <w:t xml:space="preserve">   Piranha Plant    </w:t>
      </w:r>
      <w:r>
        <w:t xml:space="preserve">   Princess Daisy    </w:t>
      </w:r>
      <w:r>
        <w:t xml:space="preserve">   Princess Peach    </w:t>
      </w:r>
      <w:r>
        <w:t xml:space="preserve">   Princess Rosalina    </w:t>
      </w:r>
      <w:r>
        <w:t xml:space="preserve">   Red Shell    </w:t>
      </w:r>
      <w:r>
        <w:t xml:space="preserve">   Shy Guy    </w:t>
      </w:r>
      <w:r>
        <w:t xml:space="preserve">   Star    </w:t>
      </w:r>
      <w:r>
        <w:t xml:space="preserve">   Tiny Kong    </w:t>
      </w:r>
      <w:r>
        <w:t xml:space="preserve">   Toad    </w:t>
      </w:r>
      <w:r>
        <w:t xml:space="preserve">   Toadette    </w:t>
      </w:r>
      <w:r>
        <w:t xml:space="preserve">   Waluigi    </w:t>
      </w:r>
      <w:r>
        <w:t xml:space="preserve">   Wario    </w:t>
      </w:r>
      <w:r>
        <w:t xml:space="preserve">   Wiggler    </w:t>
      </w:r>
      <w:r>
        <w:t xml:space="preserve">   Yoshi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Mario and Luigi: Friends, Foes, and Items -</dc:title>
  <dcterms:created xsi:type="dcterms:W3CDTF">2021-10-10T23:46:20Z</dcterms:created>
  <dcterms:modified xsi:type="dcterms:W3CDTF">2021-10-10T23:46:20Z</dcterms:modified>
</cp:coreProperties>
</file>