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Marisa's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chocolate    </w:t>
      </w:r>
      <w:r>
        <w:t xml:space="preserve">   brownies    </w:t>
      </w:r>
      <w:r>
        <w:t xml:space="preserve">   brooklyn    </w:t>
      </w:r>
      <w:r>
        <w:t xml:space="preserve">   lisa    </w:t>
      </w:r>
      <w:r>
        <w:t xml:space="preserve">   besties    </w:t>
      </w:r>
      <w:r>
        <w:t xml:space="preserve">   gymnastics    </w:t>
      </w:r>
      <w:r>
        <w:t xml:space="preserve">   music    </w:t>
      </w:r>
      <w:r>
        <w:t xml:space="preserve">   phone    </w:t>
      </w:r>
      <w:r>
        <w:t xml:space="preserve">   sister    </w:t>
      </w:r>
      <w:r>
        <w:t xml:space="preserve">   dad    </w:t>
      </w:r>
      <w:r>
        <w:t xml:space="preserve">   mom    </w:t>
      </w:r>
      <w:r>
        <w:t xml:space="preserve">   alyssa    </w:t>
      </w:r>
      <w:r>
        <w:t xml:space="preserve">   gravity falls    </w:t>
      </w:r>
      <w:r>
        <w:t xml:space="preserve">   dancing with the stars    </w:t>
      </w:r>
      <w:r>
        <w:t xml:space="preserve">   disneyland    </w:t>
      </w:r>
      <w:r>
        <w:t xml:space="preserve">   jewel    </w:t>
      </w:r>
      <w:r>
        <w:t xml:space="preserve">   animaljam    </w:t>
      </w:r>
      <w:r>
        <w:t xml:space="preserve">   julissa    </w:t>
      </w:r>
      <w:r>
        <w:t xml:space="preserve">   veronica    </w:t>
      </w:r>
      <w:r>
        <w:t xml:space="preserve">   youtube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Marisa's life</dc:title>
  <dcterms:created xsi:type="dcterms:W3CDTF">2021-10-11T11:45:36Z</dcterms:created>
  <dcterms:modified xsi:type="dcterms:W3CDTF">2021-10-11T11:45:36Z</dcterms:modified>
</cp:coreProperties>
</file>