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Marisol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training    </w:t>
      </w:r>
      <w:r>
        <w:t xml:space="preserve">   heritage    </w:t>
      </w:r>
      <w:r>
        <w:t xml:space="preserve">   girl of the year    </w:t>
      </w:r>
      <w:r>
        <w:t xml:space="preserve">   des plaines    </w:t>
      </w:r>
      <w:r>
        <w:t xml:space="preserve">   latino    </w:t>
      </w:r>
      <w:r>
        <w:t xml:space="preserve">   illinios    </w:t>
      </w:r>
      <w:r>
        <w:t xml:space="preserve">   luna    </w:t>
      </w:r>
      <w:r>
        <w:t xml:space="preserve">   jazz    </w:t>
      </w:r>
      <w:r>
        <w:t xml:space="preserve">   tap    </w:t>
      </w:r>
      <w:r>
        <w:t xml:space="preserve">   chicago    </w:t>
      </w:r>
      <w:r>
        <w:t xml:space="preserve">   folklorico    </w:t>
      </w:r>
      <w:r>
        <w:t xml:space="preserve">   ballet    </w:t>
      </w:r>
      <w:r>
        <w:t xml:space="preserve">   practice    </w:t>
      </w:r>
      <w:r>
        <w:t xml:space="preserve">   marisol    </w:t>
      </w:r>
      <w:r>
        <w:t xml:space="preserve">   pilsen    </w:t>
      </w:r>
      <w:r>
        <w:t xml:space="preserve">   studio    </w:t>
      </w:r>
      <w:r>
        <w:t xml:space="preserve">   dancer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Marisol</dc:title>
  <dcterms:created xsi:type="dcterms:W3CDTF">2021-10-11T11:45:30Z</dcterms:created>
  <dcterms:modified xsi:type="dcterms:W3CDTF">2021-10-11T11:45:30Z</dcterms:modified>
</cp:coreProperties>
</file>