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 10:46-52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big was the crowd with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blind man's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blind man shout at Jesus? "Have ____ on me!"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Old Testament character was Jesus related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Jesus say healed the blind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the blind man ask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Bartimaeus do after he was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with Jesus?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town did Jesus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blind man call Jesus in verse 51?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the blind man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what town did the healing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blind man doing by the roadside?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10:46-52</dc:title>
  <dcterms:created xsi:type="dcterms:W3CDTF">2021-10-11T11:46:17Z</dcterms:created>
  <dcterms:modified xsi:type="dcterms:W3CDTF">2021-10-11T11:46:17Z</dcterms:modified>
</cp:coreProperties>
</file>