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Kerr, Walton and Fraser have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Australian Warrior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Steph's pro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years pro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Disruptive daughter of Steph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Nick name of Marreese Speights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Youngest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Winning basket of game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are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Warriors triple double wizard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other splash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day you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Amazing guard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Played for the Universty of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favorite NBA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Vanderbilt alumn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Warriors have that you don't, yet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</dc:title>
  <dcterms:created xsi:type="dcterms:W3CDTF">2021-10-11T11:45:55Z</dcterms:created>
  <dcterms:modified xsi:type="dcterms:W3CDTF">2021-10-11T11:45:55Z</dcterms:modified>
</cp:coreProperties>
</file>