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Mark Antony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Caesar    </w:t>
      </w:r>
      <w:r>
        <w:t xml:space="preserve">   Rome    </w:t>
      </w:r>
      <w:r>
        <w:t xml:space="preserve">   suicide    </w:t>
      </w:r>
      <w:r>
        <w:t xml:space="preserve">   triumvir    </w:t>
      </w:r>
      <w:r>
        <w:t xml:space="preserve">   RomanGeneral    </w:t>
      </w:r>
      <w:r>
        <w:t xml:space="preserve">   Octavia    </w:t>
      </w:r>
      <w:r>
        <w:t xml:space="preserve">   Fulvia    </w:t>
      </w:r>
      <w:r>
        <w:t xml:space="preserve">   Cleopatra    </w:t>
      </w:r>
      <w:r>
        <w:t xml:space="preserve">   Egypt    </w:t>
      </w:r>
      <w:r>
        <w:t xml:space="preserve">   war    </w:t>
      </w:r>
      <w:r>
        <w:t xml:space="preserve">   love    </w:t>
      </w:r>
      <w:r>
        <w:t xml:space="preserve">   wives    </w:t>
      </w:r>
      <w:r>
        <w:t xml:space="preserve">   children    </w:t>
      </w:r>
      <w:r>
        <w:t xml:space="preserve">   MarcusAntonius    </w:t>
      </w:r>
      <w:r>
        <w:t xml:space="preserve">   MarkAntony    </w:t>
      </w:r>
      <w:r>
        <w:t xml:space="preserve">   Octavian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Antony</dc:title>
  <dcterms:created xsi:type="dcterms:W3CDTF">2021-10-11T11:45:49Z</dcterms:created>
  <dcterms:modified xsi:type="dcterms:W3CDTF">2021-10-11T11:45:49Z</dcterms:modified>
</cp:coreProperties>
</file>