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Mark Bates - Introduction to the World of Work/Self-Awareness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Typical way of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Worldwide financial management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personal evaluation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way in which a person views his or her self-worth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productive activity resulting in something useful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objective that a person wants to obtain and works to achieve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One who puts off doing things or making decisions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personality or activity by which a person is known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type of job in which a person is employed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natural ability or potential for learning new skills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Relating to races or groups of people with common customs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wide variety of workers with different backgrounds,       experiences, ideas, and skills in the workplace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Acquaint or become familiar with a new situation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ability to perform a certain activity 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Work that a person does for pay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Personal standards by which one lives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combination of attitude, values, interests, and behaviors that identify a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thing a person enjoys doing or thinking about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Natural method or way one thinks or learns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Collection of information about oneself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assessment that helps people identify their interest areas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Utilizing external resources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person's outlook on life, usually positive or negative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Characteristics or makeup of a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work done over a period of years in one area of interest</w:t>
            </w:r>
          </w:p>
        </w:tc>
      </w:tr>
    </w:tbl>
    <w:p>
      <w:pPr>
        <w:pStyle w:val="WordBankLarge"/>
      </w:pPr>
      <w:r>
        <w:t xml:space="preserve">   Attitude    </w:t>
      </w:r>
      <w:r>
        <w:t xml:space="preserve">   Career    </w:t>
      </w:r>
      <w:r>
        <w:t xml:space="preserve">   Demographics    </w:t>
      </w:r>
      <w:r>
        <w:t xml:space="preserve">   Ethnic    </w:t>
      </w:r>
      <w:r>
        <w:t xml:space="preserve">   Global economy    </w:t>
      </w:r>
      <w:r>
        <w:t xml:space="preserve">   Goal    </w:t>
      </w:r>
      <w:r>
        <w:t xml:space="preserve">   Job    </w:t>
      </w:r>
      <w:r>
        <w:t xml:space="preserve">   Occupation    </w:t>
      </w:r>
      <w:r>
        <w:t xml:space="preserve">   Orientation    </w:t>
      </w:r>
      <w:r>
        <w:t xml:space="preserve">   Outsourcing    </w:t>
      </w:r>
      <w:r>
        <w:t xml:space="preserve">   Work    </w:t>
      </w:r>
      <w:r>
        <w:t xml:space="preserve">   Workforce diversity    </w:t>
      </w:r>
      <w:r>
        <w:t xml:space="preserve">   Aptitude    </w:t>
      </w:r>
      <w:r>
        <w:t xml:space="preserve">   Assesment    </w:t>
      </w:r>
      <w:r>
        <w:t xml:space="preserve">   Career portfolio    </w:t>
      </w:r>
      <w:r>
        <w:t xml:space="preserve">   Identity    </w:t>
      </w:r>
      <w:r>
        <w:t xml:space="preserve">   Interest    </w:t>
      </w:r>
      <w:r>
        <w:t xml:space="preserve">   Interest inventory    </w:t>
      </w:r>
      <w:r>
        <w:t xml:space="preserve">   Learning style    </w:t>
      </w:r>
      <w:r>
        <w:t xml:space="preserve">   Lifestyle    </w:t>
      </w:r>
      <w:r>
        <w:t xml:space="preserve">   Personality    </w:t>
      </w:r>
      <w:r>
        <w:t xml:space="preserve">   Procrastinator    </w:t>
      </w:r>
      <w:r>
        <w:t xml:space="preserve">   Self-concept    </w:t>
      </w:r>
      <w:r>
        <w:t xml:space="preserve">   Skill    </w:t>
      </w:r>
      <w:r>
        <w:t xml:space="preserve">   Values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Bates - Introduction to the World of Work/Self-Awareness</dc:title>
  <dcterms:created xsi:type="dcterms:W3CDTF">2021-10-11T11:47:29Z</dcterms:created>
  <dcterms:modified xsi:type="dcterms:W3CDTF">2021-10-11T11:47:29Z</dcterms:modified>
</cp:coreProperties>
</file>