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 &amp; Nancy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CAKE    </w:t>
      </w:r>
      <w:r>
        <w:t xml:space="preserve">   MARRIED    </w:t>
      </w:r>
      <w:r>
        <w:t xml:space="preserve">   RINGS    </w:t>
      </w:r>
      <w:r>
        <w:t xml:space="preserve">   HAPPY    </w:t>
      </w:r>
      <w:r>
        <w:t xml:space="preserve">   FOREVER    </w:t>
      </w:r>
      <w:r>
        <w:t xml:space="preserve">   VOWS    </w:t>
      </w:r>
      <w:r>
        <w:t xml:space="preserve">   TIE THE KNOT    </w:t>
      </w:r>
      <w:r>
        <w:t xml:space="preserve">   BRIDE    </w:t>
      </w:r>
      <w:r>
        <w:t xml:space="preserve">   KISSES    </w:t>
      </w:r>
      <w:r>
        <w:t xml:space="preserve">   PROPOSAL    </w:t>
      </w:r>
      <w:r>
        <w:t xml:space="preserve">   FLOWERS    </w:t>
      </w:r>
      <w:r>
        <w:t xml:space="preserve">   HONEYMOON    </w:t>
      </w:r>
      <w:r>
        <w:t xml:space="preserve">   KILLO OR MILLO    </w:t>
      </w:r>
      <w:r>
        <w:t xml:space="preserve">   ILOVEYOU    </w:t>
      </w:r>
      <w:r>
        <w:t xml:space="preserve">   SUNQUIST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&amp; Nancy Crossword Puzzle</dc:title>
  <dcterms:created xsi:type="dcterms:W3CDTF">2021-10-11T11:45:42Z</dcterms:created>
  <dcterms:modified xsi:type="dcterms:W3CDTF">2021-10-11T11:45:42Z</dcterms:modified>
</cp:coreProperties>
</file>