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Market Place Operations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bankofamerica    </w:t>
      </w:r>
      <w:r>
        <w:t xml:space="preserve">   ebill    </w:t>
      </w:r>
      <w:r>
        <w:t xml:space="preserve">   address    </w:t>
      </w:r>
      <w:r>
        <w:t xml:space="preserve">   rater    </w:t>
      </w:r>
      <w:r>
        <w:t xml:space="preserve">   scblues    </w:t>
      </w:r>
      <w:r>
        <w:t xml:space="preserve">   premium    </w:t>
      </w:r>
      <w:r>
        <w:t xml:space="preserve">   infp    </w:t>
      </w:r>
      <w:r>
        <w:t xml:space="preserve">   etxn    </w:t>
      </w:r>
      <w:r>
        <w:t xml:space="preserve">   fips    </w:t>
      </w:r>
      <w:r>
        <w:t xml:space="preserve">   pirs    </w:t>
      </w:r>
      <w:r>
        <w:t xml:space="preserve">   sein    </w:t>
      </w:r>
      <w:r>
        <w:t xml:space="preserve">   explanation of benefits    </w:t>
      </w:r>
      <w:r>
        <w:t xml:space="preserve">   date of service    </w:t>
      </w:r>
      <w:r>
        <w:t xml:space="preserve">   provider    </w:t>
      </w:r>
      <w:r>
        <w:t xml:space="preserve">   benefits    </w:t>
      </w:r>
      <w:r>
        <w:t xml:space="preserve">   member    </w:t>
      </w:r>
      <w:r>
        <w:t xml:space="preserve">   copay    </w:t>
      </w:r>
      <w:r>
        <w:t xml:space="preserve">   aptc    </w:t>
      </w:r>
      <w:r>
        <w:t xml:space="preserve">   hipaa    </w:t>
      </w:r>
      <w:r>
        <w:t xml:space="preserve">   Blue steps    </w:t>
      </w:r>
      <w:r>
        <w:t xml:space="preserve">   FFM    </w:t>
      </w:r>
      <w:r>
        <w:t xml:space="preserve">   coinsurance    </w:t>
      </w:r>
      <w:r>
        <w:t xml:space="preserve">   out of pocket    </w:t>
      </w:r>
      <w:r>
        <w:t xml:space="preserve">   billing    </w:t>
      </w:r>
      <w:r>
        <w:t xml:space="preserve">   connect    </w:t>
      </w:r>
      <w:r>
        <w:t xml:space="preserve">   deductible    </w:t>
      </w:r>
      <w:r>
        <w:t xml:space="preserve">   special enrollment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Place Operations</dc:title>
  <dcterms:created xsi:type="dcterms:W3CDTF">2021-10-11T11:47:17Z</dcterms:created>
  <dcterms:modified xsi:type="dcterms:W3CDTF">2021-10-11T11:47:17Z</dcterms:modified>
</cp:coreProperties>
</file>