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Market Research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series of questions asked to a select and representative group of people to obtain quantitative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Facts collected for the first time for the problem under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Facts discovered in the market research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small group of 8-15 people who provide qualitative data through their opinions about a business, its product, or other issues under the direction of a discussion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Research that is used to discover consumer info whose validity can then be assessed with quantitative research questions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Research often used to answer questions about quantities and amounts using a large sample of consumers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information-gathering technique that involves watching people by using other people or by using a camera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Facts that have been collected previously for a purpose other than the problem being studied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number of people questioned for a survey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process of gathering, recording, analyzing, and reporting info. regarding customers or potential customers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Research</dc:title>
  <dcterms:created xsi:type="dcterms:W3CDTF">2021-10-11T11:46:23Z</dcterms:created>
  <dcterms:modified xsi:type="dcterms:W3CDTF">2021-10-11T11:46:23Z</dcterms:modified>
</cp:coreProperties>
</file>