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Market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be made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portrait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inexpensive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bargain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excuse 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with pleasure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handmade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sculpture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ceramic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you're 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silver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Vocab</dc:title>
  <dcterms:created xsi:type="dcterms:W3CDTF">2021-10-11T11:46:37Z</dcterms:created>
  <dcterms:modified xsi:type="dcterms:W3CDTF">2021-10-11T11:46:37Z</dcterms:modified>
</cp:coreProperties>
</file>