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recognizing a buyer's sensitivity to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adding a dollar amount to the cost of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resellers deduct a dollar amount to their cost to arrive at a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price adjustments based on location of customer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sets a higher than average prices to suggest status and high 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offering several complementary products in a package that is sold at a single 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promise or guarantee given to customer that a product will meet certain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sets a very high price for a new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cost of making a product is equal to the cost it sells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goods and services from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difference between sales revenue and the cost of goods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strategy that uses different prices for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4th step in the 6 step process of determining a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difference in value between imports and exports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company's percentage of total sales with an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warranty that takes effect automatically by the state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price for a new product is set very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sets a limited # of prices for specific groups or lines of merchandise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that contains exceptions to and exclusions from a warranty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customers are charged the same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 on imports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goods and services purchased from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output per worker hour that is measured over a defined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original amount that a business paid for their product offering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terms:created xsi:type="dcterms:W3CDTF">2021-10-11T11:47:10Z</dcterms:created>
  <dcterms:modified xsi:type="dcterms:W3CDTF">2021-10-11T11:47:10Z</dcterms:modified>
</cp:coreProperties>
</file>