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difference in value between imports and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 and services purchased by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offering several complimentary products included with the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commercial exchange between nations that is conducted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Rellers add a dollar amount to their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sets a high price for a new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markdown to arrive at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customers pay different amounts for similar products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customers are charged the same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costs are calculated then desired profit is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adjust products because of the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point when revenue equals costs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sets limited number of prices for specific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goods or services purchased from other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terms:created xsi:type="dcterms:W3CDTF">2021-10-11T11:47:13Z</dcterms:created>
  <dcterms:modified xsi:type="dcterms:W3CDTF">2021-10-11T11:47:13Z</dcterms:modified>
</cp:coreProperties>
</file>